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678C" w14:textId="14F20678" w:rsidR="00663415" w:rsidRPr="00596F13" w:rsidRDefault="00A55A9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კუფტინის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3EEEC5B" w14:textId="77777777" w:rsidR="00A55A92" w:rsidRPr="00596F13" w:rsidRDefault="00A55A9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10B71FD1" w:rsidR="007D73CE" w:rsidRPr="00596F13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96F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596F1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596F13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596F13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596F1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596F1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5671F992" w14:textId="77777777" w:rsidR="007D73CE" w:rsidRPr="00596F1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596F13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596F1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596F1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596F1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596F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596F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596F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596F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596F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596F13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96F1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5685275" w14:textId="77777777" w:rsidR="00A55A92" w:rsidRPr="00596F13" w:rsidRDefault="00A55A9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მთაწმინდის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კუფტინის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96F1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A0AFCD5" w:rsidR="00A50438" w:rsidRPr="00596F13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96F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596F1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596F13">
        <w:rPr>
          <w:rFonts w:asciiTheme="minorHAnsi" w:hAnsiTheme="minorHAnsi" w:cstheme="minorHAnsi"/>
          <w:b/>
          <w:sz w:val="20"/>
          <w:szCs w:val="20"/>
        </w:rPr>
        <w:t>3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596F13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596F1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596F13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596F1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5FA4DD4" w:rsidR="00677E39" w:rsidRPr="00596F13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596F13">
        <w:rPr>
          <w:rFonts w:asciiTheme="minorHAnsi" w:hAnsiTheme="minorHAnsi" w:cstheme="minorHAnsi"/>
          <w:b/>
          <w:sz w:val="20"/>
          <w:szCs w:val="20"/>
        </w:rPr>
        <w:t>3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DE47CF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596F1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მთაწმინდის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კუფტინის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596F1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596F13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596F13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96F1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596F13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24527CC" w:rsidR="005C14A4" w:rsidRPr="00596F13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596F1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596F13">
        <w:rPr>
          <w:rFonts w:asciiTheme="minorHAnsi" w:hAnsiTheme="minorHAnsi" w:cstheme="minorHAnsi"/>
          <w:b/>
          <w:sz w:val="20"/>
          <w:szCs w:val="20"/>
        </w:rPr>
        <w:t>3</w:t>
      </w:r>
      <w:r w:rsidR="00A55A92" w:rsidRPr="00596F13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596F13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596F13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596F1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57202EF2" w:rsidR="00D712F9" w:rsidRPr="00596F1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მთაწმინდის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კუფტინის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55A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55A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596F1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596F13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ფასები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იყოს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596F13">
        <w:rPr>
          <w:rFonts w:ascii="Sylfaen" w:hAnsi="Sylfaen" w:cs="Sylfaen"/>
          <w:sz w:val="20"/>
          <w:szCs w:val="20"/>
          <w:lang w:val="ka-GE"/>
        </w:rPr>
        <w:t>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596F1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596F13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96F13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596F13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96F13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96F13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596F13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96F13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96F13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596F13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F2BF730" w14:textId="77777777" w:rsidR="00A55A92" w:rsidRPr="00596F13" w:rsidRDefault="00A55A92" w:rsidP="00A55A9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596F13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96F1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596F1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596F1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596F1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596F1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96F1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596F1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596F1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სრული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96F1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ელ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ფოსტა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596F1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ნომერი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596F1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თარიღი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596F13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596F13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596F13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596F1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596F1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596F1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596F1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ფასები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596F1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96F13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96F13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596F1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96F1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596F13">
        <w:rPr>
          <w:rFonts w:ascii="Sylfaen" w:hAnsi="Sylfaen" w:cs="Sylfaen"/>
          <w:sz w:val="20"/>
          <w:szCs w:val="20"/>
          <w:lang w:val="ka-GE"/>
        </w:rPr>
        <w:t>ა</w:t>
      </w:r>
      <w:r w:rsidRPr="00596F13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596F1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596F13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596F13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596F13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პირი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8344AE8" w14:textId="77777777" w:rsidR="00A55A92" w:rsidRPr="00596F13" w:rsidRDefault="00A55A92" w:rsidP="00A55A9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გიორგი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მობ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596F13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596F13">
        <w:rPr>
          <w:rStyle w:val="Hyperlink"/>
          <w:rFonts w:asciiTheme="minorHAnsi" w:hAnsiTheme="minorHAnsi" w:cstheme="minorHAnsi"/>
          <w:sz w:val="20"/>
          <w:szCs w:val="20"/>
        </w:rPr>
        <w:instrText xml:space="preserve"> HYPERLINK "mailto:gveshapidze@gwp.ge" </w:instrText>
      </w:r>
      <w:r w:rsidRPr="00596F13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596F13">
        <w:rPr>
          <w:rStyle w:val="Hyperlink"/>
          <w:rFonts w:asciiTheme="minorHAnsi" w:hAnsiTheme="minorHAnsi" w:cstheme="minorHAnsi"/>
          <w:sz w:val="20"/>
          <w:szCs w:val="20"/>
        </w:rPr>
        <w:t>gveshapidze@gwp.ge</w:t>
      </w:r>
      <w:r w:rsidRPr="00596F13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A5C5CF0" w14:textId="77777777" w:rsidR="00E41656" w:rsidRPr="00596F13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596F13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596F13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პირი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96F13">
        <w:rPr>
          <w:rFonts w:ascii="Sylfaen" w:hAnsi="Sylfaen" w:cs="Sylfaen"/>
          <w:sz w:val="20"/>
          <w:szCs w:val="20"/>
          <w:lang w:val="ka-GE"/>
        </w:rPr>
        <w:t>ნინო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მის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96F13">
        <w:rPr>
          <w:rFonts w:ascii="Sylfaen" w:hAnsi="Sylfaen" w:cs="Sylfaen"/>
          <w:sz w:val="20"/>
          <w:szCs w:val="20"/>
          <w:lang w:val="ka-GE"/>
        </w:rPr>
        <w:t>ქ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96F1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ელ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ფოსტა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596F1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596F1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ტელ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596F13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პირი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96F13">
        <w:rPr>
          <w:rFonts w:ascii="Sylfaen" w:hAnsi="Sylfaen" w:cs="Sylfaen"/>
          <w:sz w:val="20"/>
          <w:szCs w:val="20"/>
          <w:lang w:val="ka-GE"/>
        </w:rPr>
        <w:t>ირაკლი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მის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96F13">
        <w:rPr>
          <w:rFonts w:ascii="Sylfaen" w:hAnsi="Sylfaen" w:cs="Sylfaen"/>
          <w:sz w:val="20"/>
          <w:szCs w:val="20"/>
          <w:lang w:val="ka-GE"/>
        </w:rPr>
        <w:t>ქ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96F1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ელ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ფოსტა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596F13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596F1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ტელ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596F1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596F1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96F13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596F13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596F13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სხვა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96F13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სხვა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გზით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არ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და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არ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შპს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596F13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უოთერ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ენდ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96F13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596F13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596F13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596F1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96F13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96F13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უნდა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96F1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96F13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596F13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596F13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596F13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596F13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იყოს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596F1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596F1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596F1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596F13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მხოლოდ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ფასები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ამ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ყველა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ხარჯსა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96F13">
        <w:rPr>
          <w:rFonts w:ascii="Sylfaen" w:hAnsi="Sylfaen" w:cs="Sylfaen"/>
          <w:sz w:val="20"/>
          <w:szCs w:val="20"/>
          <w:lang w:val="ka-GE"/>
        </w:rPr>
        <w:t>მათ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შორის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დღგ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596F13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ძალაში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იყოს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596F13">
        <w:rPr>
          <w:rFonts w:asciiTheme="minorHAnsi" w:hAnsiTheme="minorHAnsi" w:cstheme="minorHAnsi"/>
          <w:sz w:val="20"/>
          <w:szCs w:val="20"/>
        </w:rPr>
        <w:t>9</w:t>
      </w:r>
      <w:r w:rsidR="00B5452A" w:rsidRPr="00596F13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596F1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596F13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596F13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596F1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596F1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დღის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596F13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იყოს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96F1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თავის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ერთად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596F13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96F1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უოთერ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ენდ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ფაუერი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თვითონ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ვადა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ეტაპზე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რაც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96F1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იმ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ფორმით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რა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გახდა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ეტაპზე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596F1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შპს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96F1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უოთერ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ენდ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ფაუერი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ყველა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შპს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96F1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უოთერ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ენდ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ფაუერი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sz w:val="20"/>
          <w:szCs w:val="20"/>
          <w:lang w:val="ka-GE"/>
        </w:rPr>
        <w:t>არ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არის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მისცეს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ახსნა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596F1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596F1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შპს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96F1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უოთერ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ენდ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ფაუერი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596F13">
        <w:rPr>
          <w:rFonts w:ascii="Sylfaen" w:hAnsi="Sylfaen" w:cs="Sylfaen"/>
          <w:sz w:val="20"/>
          <w:szCs w:val="20"/>
          <w:lang w:val="ka-GE"/>
        </w:rPr>
        <w:t>ე</w:t>
      </w:r>
      <w:r w:rsidRPr="00596F13">
        <w:rPr>
          <w:rFonts w:ascii="Sylfaen" w:hAnsi="Sylfaen" w:cs="Sylfaen"/>
          <w:sz w:val="20"/>
          <w:szCs w:val="20"/>
          <w:lang w:val="ka-GE"/>
        </w:rPr>
        <w:t>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სახის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ასევე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96F13">
        <w:rPr>
          <w:rFonts w:ascii="Sylfaen" w:hAnsi="Sylfaen" w:cs="Sylfaen"/>
          <w:sz w:val="20"/>
          <w:szCs w:val="20"/>
          <w:lang w:val="ka-GE"/>
        </w:rPr>
        <w:t>იმ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თუ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რომ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არ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იქნება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596F13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596F13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596F13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უნაღდო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სრულად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ან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596F1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596F1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596F13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596F13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96F13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596F1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596F1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96F13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596F13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596F1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596F13">
        <w:rPr>
          <w:rFonts w:ascii="Sylfaen" w:hAnsi="Sylfaen" w:cs="Sylfaen"/>
          <w:sz w:val="20"/>
          <w:szCs w:val="20"/>
          <w:lang w:val="ka-GE"/>
        </w:rPr>
        <w:t>თ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596F13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596F13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596F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596F1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596F1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596F1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596F1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596F13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96F1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96F13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96F13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596F13">
        <w:rPr>
          <w:rFonts w:asciiTheme="minorHAnsi" w:hAnsiTheme="minorHAnsi" w:cstheme="minorHAnsi"/>
          <w:b/>
          <w:sz w:val="20"/>
          <w:szCs w:val="20"/>
        </w:rPr>
        <w:t>)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596F13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96F13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96F13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96F1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96F13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96F13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596F1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596F1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596F1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596F13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596F13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596F13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96F1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96F13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596F13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96F1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96F13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596F13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596F13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96F13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596F1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596F13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596F1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596F13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596F13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596F13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596F13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596F1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596F1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596F13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596F13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596F1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596F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596F1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596F13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596F1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596F13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596F13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596F13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596F1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596F13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596F1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596F1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596F13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596F13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596F13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96F1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96F1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596F13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96F1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96F13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96F1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96F1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596F13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96F13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596F13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96F13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596F13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596F1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596F13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596F1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596F13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596F1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596F13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596F13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596F1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96F1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596F13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96F1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596F1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596F1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596F1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596F1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596F1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596F1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596F1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596F1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596F1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596F1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96F1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596F1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96F1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596F1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96F1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596F1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96F1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596F1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596F1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7D742DE" w:rsidR="003C6F22" w:rsidRPr="00596F13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596F13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596F1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96F1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96F13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596F1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596F1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596F1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E493" w14:textId="77777777" w:rsidR="00A53B5D" w:rsidRDefault="00A53B5D" w:rsidP="007902EA">
      <w:pPr>
        <w:spacing w:after="0" w:line="240" w:lineRule="auto"/>
      </w:pPr>
      <w:r>
        <w:separator/>
      </w:r>
    </w:p>
  </w:endnote>
  <w:endnote w:type="continuationSeparator" w:id="0">
    <w:p w14:paraId="041AE35A" w14:textId="77777777" w:rsidR="00A53B5D" w:rsidRDefault="00A53B5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19BBB1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D96F" w14:textId="77777777" w:rsidR="00A53B5D" w:rsidRDefault="00A53B5D" w:rsidP="007902EA">
      <w:pPr>
        <w:spacing w:after="0" w:line="240" w:lineRule="auto"/>
      </w:pPr>
      <w:r>
        <w:separator/>
      </w:r>
    </w:p>
  </w:footnote>
  <w:footnote w:type="continuationSeparator" w:id="0">
    <w:p w14:paraId="4C071AF2" w14:textId="77777777" w:rsidR="00A53B5D" w:rsidRDefault="00A53B5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D807" w14:textId="77777777" w:rsidR="00A55A92" w:rsidRPr="00A55A92" w:rsidRDefault="00362398" w:rsidP="00A55A92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  <w:lang w:val="ka-GE"/>
      </w:rPr>
    </w:pPr>
    <w:r w:rsidRPr="00A55A9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მთაწმინდის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რაიონში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,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კუფტინის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ქუჩაზე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წყალსადენისა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და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წყალარინების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რეაბილიტაციის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A55A92" w:rsidRPr="00A55A9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A55A92" w:rsidRPr="00A55A92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  <w:r w:rsidR="00375C4A" w:rsidRPr="00A55A92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</w:t>
    </w:r>
    <w:r w:rsidR="0006533F" w:rsidRPr="00A55A92">
      <w:rPr>
        <w:rFonts w:asciiTheme="minorHAnsi" w:hAnsiTheme="minorHAnsi" w:cstheme="minorHAnsi"/>
        <w:b/>
        <w:sz w:val="18"/>
        <w:szCs w:val="18"/>
        <w:lang w:val="ka-GE"/>
      </w:rPr>
      <w:t xml:space="preserve"> </w:t>
    </w:r>
  </w:p>
  <w:p w14:paraId="2405FA22" w14:textId="2DD741DB" w:rsidR="00362398" w:rsidRPr="00A55A92" w:rsidRDefault="0006533F" w:rsidP="00A55A92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A55A92">
      <w:rPr>
        <w:rFonts w:asciiTheme="minorHAnsi" w:hAnsiTheme="minorHAnsi" w:cstheme="minorHAnsi"/>
        <w:b/>
        <w:sz w:val="18"/>
        <w:szCs w:val="18"/>
        <w:lang w:val="ka-GE"/>
      </w:rPr>
      <w:t xml:space="preserve"> </w:t>
    </w:r>
    <w:r w:rsidR="00375C4A" w:rsidRPr="00A55A92">
      <w:rPr>
        <w:rFonts w:asciiTheme="minorHAnsi" w:hAnsiTheme="minorHAnsi" w:cstheme="minorHAnsi"/>
        <w:b/>
        <w:sz w:val="18"/>
        <w:szCs w:val="18"/>
        <w:lang w:val="ka-GE"/>
      </w:rPr>
      <w:t xml:space="preserve">      </w:t>
    </w:r>
    <w:r w:rsidRPr="00A55A92">
      <w:rPr>
        <w:rFonts w:asciiTheme="minorHAnsi" w:hAnsiTheme="minorHAnsi" w:cstheme="minorHAnsi"/>
        <w:b/>
        <w:sz w:val="18"/>
        <w:szCs w:val="18"/>
        <w:lang w:val="ka-GE"/>
      </w:rPr>
      <w:t xml:space="preserve">    </w:t>
    </w:r>
    <w:r w:rsidR="00362398" w:rsidRPr="00A55A9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362398" w:rsidRPr="00A55A92">
      <w:rPr>
        <w:rFonts w:asciiTheme="minorHAnsi" w:hAnsiTheme="minorHAnsi" w:cstheme="minorHAnsi"/>
        <w:b/>
        <w:sz w:val="18"/>
        <w:szCs w:val="18"/>
      </w:rPr>
      <w:t xml:space="preserve"> </w:t>
    </w:r>
    <w:r w:rsidR="00362398" w:rsidRPr="00A55A92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A55A92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A55A92" w:rsidRPr="00A55A92">
      <w:rPr>
        <w:rFonts w:asciiTheme="minorHAnsi" w:hAnsiTheme="minorHAnsi" w:cstheme="minorHAnsi"/>
        <w:b/>
        <w:sz w:val="20"/>
        <w:szCs w:val="20"/>
        <w:lang w:val="ka-GE"/>
      </w:rPr>
      <w:t>6</w:t>
    </w:r>
    <w:r w:rsidR="00362398" w:rsidRPr="00A55A9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62398" w:rsidRPr="00A55A9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362398" w:rsidRPr="00A55A9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34780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1CEA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37FAB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4DB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6F13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3415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B5D"/>
    <w:rsid w:val="00A55463"/>
    <w:rsid w:val="00A5597B"/>
    <w:rsid w:val="00A55A92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56D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5DB1CC7F-88BA-4C33-BA52-4931082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159</cp:revision>
  <cp:lastPrinted>2015-07-27T06:36:00Z</cp:lastPrinted>
  <dcterms:created xsi:type="dcterms:W3CDTF">2017-11-13T09:28:00Z</dcterms:created>
  <dcterms:modified xsi:type="dcterms:W3CDTF">2019-04-24T06:09:00Z</dcterms:modified>
</cp:coreProperties>
</file>